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05-241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18810586230904091909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18810586230904091909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546576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18810586230904091909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0412365400725002412420105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